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ETabelle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201"/>
      </w:tblGrid>
      <w:tr w:rsidR="00165E77" w:rsidRPr="00C77BDA" w:rsidTr="000D0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</w:tcPr>
          <w:p w:rsidR="00165E77" w:rsidRDefault="00165E77" w:rsidP="00E550C3">
            <w:pPr>
              <w:rPr>
                <w:b/>
                <w:sz w:val="24"/>
                <w:szCs w:val="24"/>
                <w:lang w:val="fr-CH"/>
              </w:rPr>
            </w:pPr>
            <w:r w:rsidRPr="00165E77">
              <w:rPr>
                <w:b/>
                <w:sz w:val="24"/>
                <w:szCs w:val="24"/>
                <w:lang w:val="fr-CH"/>
              </w:rPr>
              <w:t>Demande d’admission à une mesure de pédagogie spécialisée ordinaire</w:t>
            </w:r>
            <w:r w:rsidR="00672CD4">
              <w:rPr>
                <w:b/>
                <w:sz w:val="24"/>
                <w:szCs w:val="24"/>
                <w:lang w:val="fr-CH"/>
              </w:rPr>
              <w:t xml:space="preserve"> auprès de la direction d’école</w:t>
            </w:r>
          </w:p>
          <w:p w:rsidR="00165E77" w:rsidRPr="00165E77" w:rsidRDefault="00165E77" w:rsidP="00E550C3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Selon l’article 11, al. 2 lettre c OMO (</w:t>
            </w:r>
            <w:r w:rsidRPr="00165E77">
              <w:rPr>
                <w:i/>
                <w:sz w:val="20"/>
                <w:szCs w:val="20"/>
                <w:lang w:val="fr-CH"/>
              </w:rPr>
              <w:t>Ordonnance régissant les mesures de pédagogie spécialisée ordinaires et les mesures de soutien relevant de l’offre ordinaire de l’école obligatoire ; RSB 432.271.1</w:t>
            </w:r>
            <w:r>
              <w:rPr>
                <w:sz w:val="20"/>
                <w:szCs w:val="20"/>
                <w:lang w:val="fr-CH"/>
              </w:rPr>
              <w:t>)</w:t>
            </w:r>
          </w:p>
        </w:tc>
      </w:tr>
    </w:tbl>
    <w:p w:rsidR="00165E77" w:rsidRDefault="00165E77" w:rsidP="00E550C3">
      <w:pPr>
        <w:rPr>
          <w:lang w:val="fr-CH"/>
        </w:rPr>
      </w:pPr>
    </w:p>
    <w:tbl>
      <w:tblPr>
        <w:tblStyle w:val="BETabel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3820"/>
      </w:tblGrid>
      <w:tr w:rsidR="003954E5" w:rsidTr="000D0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</w:tcPr>
          <w:p w:rsidR="003954E5" w:rsidRPr="003954E5" w:rsidRDefault="003954E5" w:rsidP="003954E5">
            <w:pPr>
              <w:pStyle w:val="Paragraphedeliste"/>
              <w:numPr>
                <w:ilvl w:val="0"/>
                <w:numId w:val="26"/>
              </w:numPr>
              <w:rPr>
                <w:b/>
                <w:lang w:val="fr-CH"/>
              </w:rPr>
            </w:pPr>
            <w:r w:rsidRPr="003954E5">
              <w:rPr>
                <w:b/>
                <w:lang w:val="fr-CH"/>
              </w:rPr>
              <w:t>Coordonnées de l’élève</w:t>
            </w:r>
          </w:p>
        </w:tc>
      </w:tr>
      <w:tr w:rsidR="000D00C5" w:rsidTr="000D00C5">
        <w:tc>
          <w:tcPr>
            <w:tcW w:w="4957" w:type="dxa"/>
          </w:tcPr>
          <w:p w:rsidR="000D00C5" w:rsidRDefault="000D00C5" w:rsidP="000D00C5">
            <w:pPr>
              <w:rPr>
                <w:lang w:val="fr-CH"/>
              </w:rPr>
            </w:pPr>
            <w:r>
              <w:rPr>
                <w:lang w:val="fr-CH"/>
              </w:rPr>
              <w:t xml:space="preserve">Nom :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0"/>
          </w:p>
        </w:tc>
        <w:tc>
          <w:tcPr>
            <w:tcW w:w="5237" w:type="dxa"/>
            <w:gridSpan w:val="2"/>
          </w:tcPr>
          <w:p w:rsidR="000D00C5" w:rsidRDefault="000D00C5" w:rsidP="000D00C5">
            <w:pPr>
              <w:rPr>
                <w:lang w:val="fr-CH"/>
              </w:rPr>
            </w:pPr>
            <w:r>
              <w:rPr>
                <w:lang w:val="fr-CH"/>
              </w:rPr>
              <w:t xml:space="preserve">Prénom 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"/>
          </w:p>
        </w:tc>
      </w:tr>
      <w:tr w:rsidR="000D00C5" w:rsidTr="000D00C5">
        <w:tc>
          <w:tcPr>
            <w:tcW w:w="4957" w:type="dxa"/>
          </w:tcPr>
          <w:p w:rsidR="000D00C5" w:rsidRDefault="000D00C5" w:rsidP="000D00C5">
            <w:pPr>
              <w:rPr>
                <w:lang w:val="fr-CH"/>
              </w:rPr>
            </w:pPr>
            <w:r>
              <w:rPr>
                <w:lang w:val="fr-CH"/>
              </w:rPr>
              <w:t xml:space="preserve">Rue :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"/>
          </w:p>
        </w:tc>
        <w:tc>
          <w:tcPr>
            <w:tcW w:w="1417" w:type="dxa"/>
          </w:tcPr>
          <w:p w:rsidR="000D00C5" w:rsidRDefault="000D00C5" w:rsidP="000D00C5">
            <w:pPr>
              <w:rPr>
                <w:lang w:val="fr-CH"/>
              </w:rPr>
            </w:pPr>
            <w:r>
              <w:rPr>
                <w:lang w:val="fr-CH"/>
              </w:rPr>
              <w:t xml:space="preserve">NPA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3"/>
          </w:p>
        </w:tc>
        <w:tc>
          <w:tcPr>
            <w:tcW w:w="3820" w:type="dxa"/>
          </w:tcPr>
          <w:p w:rsidR="000D00C5" w:rsidRDefault="000D00C5" w:rsidP="000D00C5">
            <w:pPr>
              <w:rPr>
                <w:lang w:val="fr-CH"/>
              </w:rPr>
            </w:pPr>
            <w:r>
              <w:rPr>
                <w:lang w:val="fr-CH"/>
              </w:rPr>
              <w:t xml:space="preserve">Localité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</w:tc>
      </w:tr>
      <w:tr w:rsidR="000D00C5" w:rsidTr="000D00C5">
        <w:tc>
          <w:tcPr>
            <w:tcW w:w="4957" w:type="dxa"/>
          </w:tcPr>
          <w:p w:rsidR="000D00C5" w:rsidRDefault="000D00C5" w:rsidP="00E550C3">
            <w:pPr>
              <w:rPr>
                <w:lang w:val="fr-CH"/>
              </w:rPr>
            </w:pPr>
            <w:r>
              <w:rPr>
                <w:lang w:val="fr-CH"/>
              </w:rPr>
              <w:t xml:space="preserve">Sexe : </w:t>
            </w:r>
            <w:r>
              <w:rPr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>
              <w:rPr>
                <w:lang w:val="fr-CH"/>
              </w:rPr>
              <w:instrText xml:space="preserve"> FORMCHECKBOX </w:instrText>
            </w:r>
            <w:r w:rsidR="009C76FA">
              <w:rPr>
                <w:lang w:val="fr-CH"/>
              </w:rPr>
            </w:r>
            <w:r w:rsidR="009C76F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5"/>
            <w:r>
              <w:rPr>
                <w:lang w:val="fr-CH"/>
              </w:rPr>
              <w:t xml:space="preserve"> masculin</w:t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lang w:val="fr-CH"/>
              </w:rPr>
              <w:instrText xml:space="preserve"> FORMCHECKBOX </w:instrText>
            </w:r>
            <w:r w:rsidR="009C76FA">
              <w:rPr>
                <w:lang w:val="fr-CH"/>
              </w:rPr>
            </w:r>
            <w:r w:rsidR="009C76F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6"/>
            <w:r>
              <w:rPr>
                <w:lang w:val="fr-CH"/>
              </w:rPr>
              <w:t xml:space="preserve"> féminin</w:t>
            </w:r>
          </w:p>
        </w:tc>
        <w:tc>
          <w:tcPr>
            <w:tcW w:w="5237" w:type="dxa"/>
            <w:gridSpan w:val="2"/>
          </w:tcPr>
          <w:p w:rsidR="000D00C5" w:rsidRDefault="000D00C5" w:rsidP="000D00C5">
            <w:pPr>
              <w:rPr>
                <w:lang w:val="fr-CH"/>
              </w:rPr>
            </w:pPr>
            <w:r>
              <w:rPr>
                <w:lang w:val="fr-CH"/>
              </w:rPr>
              <w:t xml:space="preserve">Date de naissance : </w:t>
            </w:r>
            <w:r>
              <w:rPr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0D00C5" w:rsidTr="000D00C5">
        <w:tc>
          <w:tcPr>
            <w:tcW w:w="4957" w:type="dxa"/>
          </w:tcPr>
          <w:p w:rsidR="000D00C5" w:rsidRDefault="000D00C5" w:rsidP="00E550C3">
            <w:pPr>
              <w:rPr>
                <w:lang w:val="fr-CH"/>
              </w:rPr>
            </w:pPr>
            <w:r>
              <w:rPr>
                <w:lang w:val="fr-CH"/>
              </w:rPr>
              <w:t xml:space="preserve">Lieu d’origine : </w:t>
            </w:r>
            <w:r>
              <w:rPr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7"/>
          </w:p>
        </w:tc>
        <w:tc>
          <w:tcPr>
            <w:tcW w:w="5237" w:type="dxa"/>
            <w:gridSpan w:val="2"/>
          </w:tcPr>
          <w:p w:rsidR="000D00C5" w:rsidRDefault="000D00C5" w:rsidP="000D00C5">
            <w:pPr>
              <w:rPr>
                <w:lang w:val="fr-CH"/>
              </w:rPr>
            </w:pPr>
            <w:r>
              <w:rPr>
                <w:lang w:val="fr-CH"/>
              </w:rPr>
              <w:t xml:space="preserve">Nationalité : </w:t>
            </w:r>
            <w:r>
              <w:rPr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8"/>
          </w:p>
        </w:tc>
      </w:tr>
      <w:tr w:rsidR="000D00C5" w:rsidTr="000D00C5">
        <w:tc>
          <w:tcPr>
            <w:tcW w:w="4957" w:type="dxa"/>
          </w:tcPr>
          <w:p w:rsidR="000D00C5" w:rsidRDefault="000D00C5" w:rsidP="00E550C3">
            <w:pPr>
              <w:rPr>
                <w:lang w:val="fr-CH"/>
              </w:rPr>
            </w:pPr>
            <w:r>
              <w:rPr>
                <w:lang w:val="fr-CH"/>
              </w:rPr>
              <w:t xml:space="preserve">Année scolaire : </w:t>
            </w:r>
            <w:r>
              <w:rPr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9"/>
          </w:p>
        </w:tc>
        <w:tc>
          <w:tcPr>
            <w:tcW w:w="5237" w:type="dxa"/>
            <w:gridSpan w:val="2"/>
          </w:tcPr>
          <w:p w:rsidR="000D00C5" w:rsidRDefault="000D00C5" w:rsidP="00E550C3">
            <w:pPr>
              <w:rPr>
                <w:lang w:val="fr-CH"/>
              </w:rPr>
            </w:pPr>
            <w:r>
              <w:rPr>
                <w:lang w:val="fr-CH"/>
              </w:rPr>
              <w:t xml:space="preserve">École/classe/localité : </w:t>
            </w:r>
            <w:r>
              <w:rPr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0"/>
          </w:p>
        </w:tc>
      </w:tr>
    </w:tbl>
    <w:p w:rsidR="00165E77" w:rsidRDefault="00165E77" w:rsidP="00E550C3">
      <w:pPr>
        <w:rPr>
          <w:lang w:val="fr-CH"/>
        </w:rPr>
      </w:pPr>
    </w:p>
    <w:tbl>
      <w:tblPr>
        <w:tblStyle w:val="BETabel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3820"/>
      </w:tblGrid>
      <w:tr w:rsidR="000D00C5" w:rsidRPr="00C77BDA" w:rsidTr="00237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</w:tcPr>
          <w:p w:rsidR="000D00C5" w:rsidRPr="003954E5" w:rsidRDefault="000D00C5" w:rsidP="000D00C5">
            <w:pPr>
              <w:pStyle w:val="Paragraphedeliste"/>
              <w:numPr>
                <w:ilvl w:val="0"/>
                <w:numId w:val="26"/>
              </w:numPr>
              <w:rPr>
                <w:b/>
                <w:lang w:val="fr-CH"/>
              </w:rPr>
            </w:pPr>
            <w:r w:rsidRPr="003954E5">
              <w:rPr>
                <w:b/>
                <w:lang w:val="fr-CH"/>
              </w:rPr>
              <w:t xml:space="preserve">Coordonnées </w:t>
            </w:r>
            <w:r>
              <w:rPr>
                <w:b/>
                <w:lang w:val="fr-CH"/>
              </w:rPr>
              <w:t>du représentant légal ou de la représentante légale de l’élève</w:t>
            </w:r>
          </w:p>
        </w:tc>
      </w:tr>
      <w:tr w:rsidR="000D00C5" w:rsidTr="0023730B">
        <w:tc>
          <w:tcPr>
            <w:tcW w:w="4957" w:type="dxa"/>
          </w:tcPr>
          <w:p w:rsidR="000D00C5" w:rsidRDefault="000D00C5" w:rsidP="0023730B">
            <w:pPr>
              <w:rPr>
                <w:lang w:val="fr-CH"/>
              </w:rPr>
            </w:pPr>
            <w:r>
              <w:rPr>
                <w:lang w:val="fr-CH"/>
              </w:rPr>
              <w:t xml:space="preserve">Nom :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5237" w:type="dxa"/>
            <w:gridSpan w:val="2"/>
          </w:tcPr>
          <w:p w:rsidR="000D00C5" w:rsidRDefault="000D00C5" w:rsidP="0023730B">
            <w:pPr>
              <w:rPr>
                <w:lang w:val="fr-CH"/>
              </w:rPr>
            </w:pPr>
            <w:r>
              <w:rPr>
                <w:lang w:val="fr-CH"/>
              </w:rPr>
              <w:t xml:space="preserve">Prénom 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0D00C5" w:rsidTr="00835A21">
        <w:tc>
          <w:tcPr>
            <w:tcW w:w="4957" w:type="dxa"/>
          </w:tcPr>
          <w:p w:rsidR="000D00C5" w:rsidRDefault="000D00C5" w:rsidP="0023730B">
            <w:pPr>
              <w:rPr>
                <w:lang w:val="fr-CH"/>
              </w:rPr>
            </w:pPr>
            <w:r>
              <w:rPr>
                <w:lang w:val="fr-CH"/>
              </w:rPr>
              <w:t xml:space="preserve">N° de téléphone :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5237" w:type="dxa"/>
            <w:gridSpan w:val="2"/>
          </w:tcPr>
          <w:p w:rsidR="000D00C5" w:rsidRDefault="000D00C5" w:rsidP="000D00C5">
            <w:pPr>
              <w:rPr>
                <w:lang w:val="fr-CH"/>
              </w:rPr>
            </w:pPr>
            <w:r>
              <w:rPr>
                <w:lang w:val="fr-CH"/>
              </w:rPr>
              <w:t xml:space="preserve">Nationalité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0D00C5" w:rsidTr="0023730B">
        <w:tc>
          <w:tcPr>
            <w:tcW w:w="4957" w:type="dxa"/>
          </w:tcPr>
          <w:p w:rsidR="000D00C5" w:rsidRDefault="000D00C5" w:rsidP="000D00C5">
            <w:pPr>
              <w:rPr>
                <w:lang w:val="fr-CH"/>
              </w:rPr>
            </w:pPr>
            <w:r>
              <w:rPr>
                <w:lang w:val="fr-CH"/>
              </w:rPr>
              <w:t xml:space="preserve">N° de mobile : </w:t>
            </w:r>
            <w:r>
              <w:rPr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1"/>
          </w:p>
        </w:tc>
        <w:tc>
          <w:tcPr>
            <w:tcW w:w="5237" w:type="dxa"/>
            <w:gridSpan w:val="2"/>
          </w:tcPr>
          <w:p w:rsidR="000D00C5" w:rsidRDefault="000D00C5" w:rsidP="0023730B">
            <w:pPr>
              <w:rPr>
                <w:lang w:val="fr-CH"/>
              </w:rPr>
            </w:pPr>
            <w:r>
              <w:rPr>
                <w:lang w:val="fr-CH"/>
              </w:rPr>
              <w:t xml:space="preserve">Courriel : </w:t>
            </w:r>
            <w:r>
              <w:rPr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0D00C5" w:rsidTr="00BE1648">
        <w:tc>
          <w:tcPr>
            <w:tcW w:w="10194" w:type="dxa"/>
            <w:gridSpan w:val="3"/>
          </w:tcPr>
          <w:p w:rsidR="000D00C5" w:rsidRPr="000D00C5" w:rsidRDefault="000D00C5" w:rsidP="000D00C5">
            <w:pPr>
              <w:rPr>
                <w:i/>
                <w:lang w:val="fr-CH"/>
              </w:rPr>
            </w:pPr>
            <w:r w:rsidRPr="000D00C5">
              <w:rPr>
                <w:i/>
                <w:lang w:val="fr-CH"/>
              </w:rPr>
              <w:t>si différent de l’élève :</w:t>
            </w:r>
          </w:p>
        </w:tc>
      </w:tr>
      <w:tr w:rsidR="000D00C5" w:rsidTr="0023730B">
        <w:tc>
          <w:tcPr>
            <w:tcW w:w="4957" w:type="dxa"/>
          </w:tcPr>
          <w:p w:rsidR="000D00C5" w:rsidRDefault="000D00C5" w:rsidP="0023730B">
            <w:pPr>
              <w:rPr>
                <w:lang w:val="fr-CH"/>
              </w:rPr>
            </w:pPr>
            <w:r>
              <w:rPr>
                <w:lang w:val="fr-CH"/>
              </w:rPr>
              <w:t xml:space="preserve">Rue :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417" w:type="dxa"/>
          </w:tcPr>
          <w:p w:rsidR="000D00C5" w:rsidRDefault="000D00C5" w:rsidP="0023730B">
            <w:pPr>
              <w:rPr>
                <w:lang w:val="fr-CH"/>
              </w:rPr>
            </w:pPr>
            <w:r>
              <w:rPr>
                <w:lang w:val="fr-CH"/>
              </w:rPr>
              <w:t xml:space="preserve">NPA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820" w:type="dxa"/>
          </w:tcPr>
          <w:p w:rsidR="000D00C5" w:rsidRDefault="000D00C5" w:rsidP="0023730B">
            <w:pPr>
              <w:rPr>
                <w:lang w:val="fr-CH"/>
              </w:rPr>
            </w:pPr>
            <w:r>
              <w:rPr>
                <w:lang w:val="fr-CH"/>
              </w:rPr>
              <w:t xml:space="preserve">Localité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0D00C5" w:rsidRDefault="000D00C5" w:rsidP="00E550C3">
      <w:pPr>
        <w:rPr>
          <w:lang w:val="fr-CH"/>
        </w:rPr>
      </w:pPr>
    </w:p>
    <w:tbl>
      <w:tblPr>
        <w:tblStyle w:val="BETabel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3820"/>
      </w:tblGrid>
      <w:tr w:rsidR="00C77BDA" w:rsidRPr="00C77BDA" w:rsidTr="00964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</w:tcPr>
          <w:p w:rsidR="00C77BDA" w:rsidRPr="003954E5" w:rsidRDefault="00C77BDA" w:rsidP="00964AE9">
            <w:pPr>
              <w:pStyle w:val="Paragraphedeliste"/>
              <w:numPr>
                <w:ilvl w:val="0"/>
                <w:numId w:val="26"/>
              </w:numPr>
              <w:rPr>
                <w:b/>
                <w:lang w:val="fr-CH"/>
              </w:rPr>
            </w:pPr>
            <w:r w:rsidRPr="003954E5">
              <w:rPr>
                <w:b/>
                <w:lang w:val="fr-CH"/>
              </w:rPr>
              <w:t xml:space="preserve">Coordonnées </w:t>
            </w:r>
            <w:r>
              <w:rPr>
                <w:b/>
                <w:lang w:val="fr-CH"/>
              </w:rPr>
              <w:t>autre représentant légal ou représentante légale de l’élève</w:t>
            </w:r>
          </w:p>
        </w:tc>
      </w:tr>
      <w:tr w:rsidR="00C77BDA" w:rsidTr="00964AE9">
        <w:tc>
          <w:tcPr>
            <w:tcW w:w="4957" w:type="dxa"/>
          </w:tcPr>
          <w:p w:rsidR="00C77BDA" w:rsidRDefault="00C77BDA" w:rsidP="00964AE9">
            <w:pPr>
              <w:rPr>
                <w:lang w:val="fr-CH"/>
              </w:rPr>
            </w:pPr>
            <w:r>
              <w:rPr>
                <w:lang w:val="fr-CH"/>
              </w:rPr>
              <w:t xml:space="preserve">Nom : </w:t>
            </w:r>
            <w:r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5237" w:type="dxa"/>
            <w:gridSpan w:val="2"/>
          </w:tcPr>
          <w:p w:rsidR="00C77BDA" w:rsidRDefault="00C77BDA" w:rsidP="00964AE9">
            <w:pPr>
              <w:rPr>
                <w:lang w:val="fr-CH"/>
              </w:rPr>
            </w:pPr>
            <w:r>
              <w:rPr>
                <w:lang w:val="fr-CH"/>
              </w:rPr>
              <w:t xml:space="preserve">Prénom : </w:t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C77BDA" w:rsidTr="00964AE9">
        <w:tc>
          <w:tcPr>
            <w:tcW w:w="4957" w:type="dxa"/>
          </w:tcPr>
          <w:p w:rsidR="00C77BDA" w:rsidRDefault="00C77BDA" w:rsidP="00964AE9">
            <w:pPr>
              <w:rPr>
                <w:lang w:val="fr-CH"/>
              </w:rPr>
            </w:pPr>
            <w:r>
              <w:rPr>
                <w:lang w:val="fr-CH"/>
              </w:rPr>
              <w:t xml:space="preserve">N° de téléphone :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5237" w:type="dxa"/>
            <w:gridSpan w:val="2"/>
          </w:tcPr>
          <w:p w:rsidR="00C77BDA" w:rsidRDefault="00C77BDA" w:rsidP="00964AE9">
            <w:pPr>
              <w:rPr>
                <w:lang w:val="fr-CH"/>
              </w:rPr>
            </w:pPr>
            <w:r>
              <w:rPr>
                <w:lang w:val="fr-CH"/>
              </w:rPr>
              <w:t xml:space="preserve">Nationalité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C77BDA" w:rsidTr="00964AE9">
        <w:tc>
          <w:tcPr>
            <w:tcW w:w="4957" w:type="dxa"/>
          </w:tcPr>
          <w:p w:rsidR="00C77BDA" w:rsidRDefault="00C77BDA" w:rsidP="00964AE9">
            <w:pPr>
              <w:rPr>
                <w:lang w:val="fr-CH"/>
              </w:rPr>
            </w:pPr>
            <w:r>
              <w:rPr>
                <w:lang w:val="fr-CH"/>
              </w:rPr>
              <w:t xml:space="preserve">N° de mobile : </w:t>
            </w:r>
            <w:r>
              <w:rPr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5237" w:type="dxa"/>
            <w:gridSpan w:val="2"/>
          </w:tcPr>
          <w:p w:rsidR="00C77BDA" w:rsidRDefault="00C77BDA" w:rsidP="00964AE9">
            <w:pPr>
              <w:rPr>
                <w:lang w:val="fr-CH"/>
              </w:rPr>
            </w:pPr>
            <w:r>
              <w:rPr>
                <w:lang w:val="fr-CH"/>
              </w:rPr>
              <w:t xml:space="preserve">Courriel : </w:t>
            </w:r>
            <w:r>
              <w:rPr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C77BDA" w:rsidTr="00964AE9">
        <w:tc>
          <w:tcPr>
            <w:tcW w:w="10194" w:type="dxa"/>
            <w:gridSpan w:val="3"/>
          </w:tcPr>
          <w:p w:rsidR="00C77BDA" w:rsidRPr="000D00C5" w:rsidRDefault="00C77BDA" w:rsidP="00964AE9">
            <w:pPr>
              <w:rPr>
                <w:i/>
                <w:lang w:val="fr-CH"/>
              </w:rPr>
            </w:pPr>
            <w:r w:rsidRPr="000D00C5">
              <w:rPr>
                <w:i/>
                <w:lang w:val="fr-CH"/>
              </w:rPr>
              <w:t>si différent de l’élève :</w:t>
            </w:r>
          </w:p>
        </w:tc>
      </w:tr>
      <w:tr w:rsidR="00C77BDA" w:rsidTr="00964AE9">
        <w:tc>
          <w:tcPr>
            <w:tcW w:w="4957" w:type="dxa"/>
          </w:tcPr>
          <w:p w:rsidR="00C77BDA" w:rsidRDefault="00C77BDA" w:rsidP="00964AE9">
            <w:pPr>
              <w:rPr>
                <w:lang w:val="fr-CH"/>
              </w:rPr>
            </w:pPr>
            <w:r>
              <w:rPr>
                <w:lang w:val="fr-CH"/>
              </w:rPr>
              <w:t xml:space="preserve">Rue : </w:t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417" w:type="dxa"/>
          </w:tcPr>
          <w:p w:rsidR="00C77BDA" w:rsidRDefault="00C77BDA" w:rsidP="00964AE9">
            <w:pPr>
              <w:rPr>
                <w:lang w:val="fr-CH"/>
              </w:rPr>
            </w:pPr>
            <w:r>
              <w:rPr>
                <w:lang w:val="fr-CH"/>
              </w:rPr>
              <w:t xml:space="preserve">NPA : </w:t>
            </w:r>
            <w:r>
              <w:rPr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3820" w:type="dxa"/>
          </w:tcPr>
          <w:p w:rsidR="00C77BDA" w:rsidRDefault="00C77BDA" w:rsidP="00964AE9">
            <w:pPr>
              <w:rPr>
                <w:lang w:val="fr-CH"/>
              </w:rPr>
            </w:pPr>
            <w:r>
              <w:rPr>
                <w:lang w:val="fr-CH"/>
              </w:rPr>
              <w:t xml:space="preserve">Localité : </w:t>
            </w: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C77BDA" w:rsidRDefault="00C77BDA" w:rsidP="00E550C3">
      <w:pPr>
        <w:rPr>
          <w:lang w:val="fr-CH"/>
        </w:rPr>
      </w:pPr>
    </w:p>
    <w:tbl>
      <w:tblPr>
        <w:tblStyle w:val="BETabelle1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807"/>
      </w:tblGrid>
      <w:tr w:rsidR="000D00C5" w:rsidRPr="00C77BDA" w:rsidTr="000D0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0D00C5" w:rsidRDefault="000D00C5" w:rsidP="00CE3377">
            <w:pPr>
              <w:pStyle w:val="Paragraphedeliste"/>
              <w:numPr>
                <w:ilvl w:val="0"/>
                <w:numId w:val="26"/>
              </w:numPr>
              <w:spacing w:after="120"/>
              <w:ind w:left="357" w:hanging="357"/>
              <w:contextualSpacing w:val="0"/>
              <w:rPr>
                <w:b/>
                <w:lang w:val="fr-CH"/>
              </w:rPr>
            </w:pPr>
            <w:r w:rsidRPr="000D00C5">
              <w:rPr>
                <w:b/>
                <w:lang w:val="fr-CH"/>
              </w:rPr>
              <w:t xml:space="preserve">Évaluation </w:t>
            </w:r>
            <w:r w:rsidR="00C77BDA">
              <w:rPr>
                <w:b/>
                <w:lang w:val="fr-CH"/>
              </w:rPr>
              <w:t xml:space="preserve">/ bref rapport </w:t>
            </w:r>
            <w:r w:rsidRPr="000D00C5">
              <w:rPr>
                <w:b/>
                <w:lang w:val="fr-CH"/>
              </w:rPr>
              <w:t>par le maître ou la maîtresse de classe</w:t>
            </w:r>
          </w:p>
          <w:p w:rsidR="00CE3377" w:rsidRPr="00CE3377" w:rsidRDefault="00CE3377" w:rsidP="00CE3377">
            <w:pPr>
              <w:pStyle w:val="Paragraphedeliste"/>
              <w:tabs>
                <w:tab w:val="left" w:pos="3624"/>
                <w:tab w:val="left" w:pos="6756"/>
              </w:tabs>
              <w:ind w:left="360"/>
              <w:rPr>
                <w:lang w:val="fr-CH"/>
              </w:rPr>
            </w:pPr>
            <w:r w:rsidRPr="00CE3377">
              <w:rPr>
                <w:lang w:val="fr-CH"/>
              </w:rPr>
              <w:t xml:space="preserve">Maître ou maîtresse de classe : </w:t>
            </w:r>
            <w:r>
              <w:rPr>
                <w:lang w:val="fr-CH"/>
              </w:rPr>
              <w:tab/>
            </w:r>
            <w:r w:rsidRPr="00CE3377">
              <w:rPr>
                <w:lang w:val="fr-CH"/>
              </w:rPr>
              <w:t xml:space="preserve">Nom : </w:t>
            </w:r>
            <w:r w:rsidRPr="00CE3377"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E3377">
              <w:rPr>
                <w:lang w:val="fr-CH"/>
              </w:rPr>
              <w:instrText xml:space="preserve"> FORMTEXT </w:instrText>
            </w:r>
            <w:r w:rsidRPr="00CE3377">
              <w:rPr>
                <w:lang w:val="fr-CH"/>
              </w:rPr>
            </w:r>
            <w:r w:rsidRPr="00CE3377">
              <w:rPr>
                <w:lang w:val="fr-CH"/>
              </w:rPr>
              <w:fldChar w:fldCharType="separate"/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lang w:val="fr-CH"/>
              </w:rPr>
              <w:fldChar w:fldCharType="end"/>
            </w:r>
            <w:r w:rsidRPr="00CE3377">
              <w:rPr>
                <w:lang w:val="fr-CH"/>
              </w:rPr>
              <w:tab/>
              <w:t xml:space="preserve">Prénom : </w:t>
            </w:r>
            <w:r w:rsidRPr="00CE3377"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E3377">
              <w:rPr>
                <w:lang w:val="fr-CH"/>
              </w:rPr>
              <w:instrText xml:space="preserve"> FORMTEXT </w:instrText>
            </w:r>
            <w:r w:rsidRPr="00CE3377">
              <w:rPr>
                <w:lang w:val="fr-CH"/>
              </w:rPr>
            </w:r>
            <w:r w:rsidRPr="00CE3377">
              <w:rPr>
                <w:lang w:val="fr-CH"/>
              </w:rPr>
              <w:fldChar w:fldCharType="separate"/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lang w:val="fr-CH"/>
              </w:rPr>
              <w:fldChar w:fldCharType="end"/>
            </w:r>
          </w:p>
        </w:tc>
      </w:tr>
      <w:tr w:rsidR="000D00C5" w:rsidTr="00A00936">
        <w:tc>
          <w:tcPr>
            <w:tcW w:w="3397" w:type="dxa"/>
            <w:tcBorders>
              <w:right w:val="single" w:sz="4" w:space="0" w:color="auto"/>
            </w:tcBorders>
          </w:tcPr>
          <w:p w:rsidR="00A00936" w:rsidRPr="00CE3377" w:rsidRDefault="00A00936" w:rsidP="00E550C3">
            <w:pPr>
              <w:rPr>
                <w:lang w:val="fr-CH"/>
              </w:rPr>
            </w:pPr>
            <w:r>
              <w:rPr>
                <w:lang w:val="fr-CH"/>
              </w:rPr>
              <w:t>Évaluation, description du trouble :</w:t>
            </w:r>
          </w:p>
        </w:tc>
        <w:tc>
          <w:tcPr>
            <w:tcW w:w="6807" w:type="dxa"/>
            <w:tcBorders>
              <w:left w:val="single" w:sz="4" w:space="0" w:color="auto"/>
            </w:tcBorders>
          </w:tcPr>
          <w:p w:rsidR="000D00C5" w:rsidRDefault="00A00936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2"/>
          </w:p>
        </w:tc>
      </w:tr>
      <w:tr w:rsidR="000D00C5" w:rsidTr="00A00936">
        <w:tc>
          <w:tcPr>
            <w:tcW w:w="3397" w:type="dxa"/>
            <w:tcBorders>
              <w:right w:val="single" w:sz="4" w:space="0" w:color="auto"/>
            </w:tcBorders>
          </w:tcPr>
          <w:p w:rsidR="000D00C5" w:rsidRDefault="00A00936" w:rsidP="00E550C3">
            <w:pPr>
              <w:rPr>
                <w:lang w:val="fr-CH"/>
              </w:rPr>
            </w:pPr>
            <w:r>
              <w:rPr>
                <w:lang w:val="fr-CH"/>
              </w:rPr>
              <w:t>Mesures de soutien déjà appliquées dans le cadre de l’enseignement régulier :</w:t>
            </w:r>
          </w:p>
        </w:tc>
        <w:tc>
          <w:tcPr>
            <w:tcW w:w="6807" w:type="dxa"/>
            <w:tcBorders>
              <w:left w:val="single" w:sz="4" w:space="0" w:color="auto"/>
            </w:tcBorders>
          </w:tcPr>
          <w:p w:rsidR="000D00C5" w:rsidRDefault="00A00936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3"/>
          </w:p>
        </w:tc>
      </w:tr>
      <w:tr w:rsidR="00C77BDA" w:rsidTr="00A00936">
        <w:tc>
          <w:tcPr>
            <w:tcW w:w="3397" w:type="dxa"/>
            <w:tcBorders>
              <w:right w:val="single" w:sz="4" w:space="0" w:color="auto"/>
            </w:tcBorders>
          </w:tcPr>
          <w:p w:rsidR="00C77BDA" w:rsidRDefault="00C77BDA" w:rsidP="00E550C3">
            <w:pPr>
              <w:rPr>
                <w:lang w:val="fr-CH"/>
              </w:rPr>
            </w:pPr>
            <w:r>
              <w:rPr>
                <w:lang w:val="fr-CH"/>
              </w:rPr>
              <w:t>Bref rapport</w:t>
            </w:r>
          </w:p>
        </w:tc>
        <w:tc>
          <w:tcPr>
            <w:tcW w:w="6807" w:type="dxa"/>
            <w:tcBorders>
              <w:left w:val="single" w:sz="4" w:space="0" w:color="auto"/>
            </w:tcBorders>
          </w:tcPr>
          <w:p w:rsidR="00C77BDA" w:rsidRDefault="00C77BDA" w:rsidP="00E550C3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0D00C5" w:rsidRDefault="000D00C5" w:rsidP="00E550C3">
      <w:pPr>
        <w:rPr>
          <w:lang w:val="fr-CH"/>
        </w:rPr>
      </w:pPr>
    </w:p>
    <w:tbl>
      <w:tblPr>
        <w:tblStyle w:val="BETabelle1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807"/>
      </w:tblGrid>
      <w:tr w:rsidR="007B1B78" w:rsidRPr="00C77BDA" w:rsidTr="00237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E3377" w:rsidRDefault="007B1B78" w:rsidP="00CE3377">
            <w:pPr>
              <w:pStyle w:val="Paragraphedeliste"/>
              <w:numPr>
                <w:ilvl w:val="0"/>
                <w:numId w:val="26"/>
              </w:numPr>
              <w:tabs>
                <w:tab w:val="left" w:pos="1550"/>
                <w:tab w:val="left" w:pos="3251"/>
              </w:tabs>
              <w:spacing w:after="120"/>
              <w:ind w:left="357"/>
              <w:contextualSpacing w:val="0"/>
              <w:rPr>
                <w:b/>
                <w:lang w:val="fr-CH"/>
              </w:rPr>
            </w:pPr>
            <w:r w:rsidRPr="000D00C5">
              <w:rPr>
                <w:b/>
                <w:lang w:val="fr-CH"/>
              </w:rPr>
              <w:t xml:space="preserve">Évaluation </w:t>
            </w:r>
            <w:r>
              <w:rPr>
                <w:b/>
                <w:lang w:val="fr-CH"/>
              </w:rPr>
              <w:t xml:space="preserve">spécialisée </w:t>
            </w:r>
            <w:r w:rsidR="00CE3377">
              <w:rPr>
                <w:b/>
                <w:lang w:val="fr-CH"/>
              </w:rPr>
              <w:t xml:space="preserve">/ bref rapport </w:t>
            </w:r>
            <w:r>
              <w:rPr>
                <w:b/>
                <w:lang w:val="fr-CH"/>
              </w:rPr>
              <w:t xml:space="preserve">par </w:t>
            </w:r>
            <w:r w:rsidR="00862B20">
              <w:rPr>
                <w:b/>
                <w:lang w:val="fr-CH"/>
              </w:rPr>
              <w:t>l</w:t>
            </w:r>
            <w:r w:rsidR="00CE3377">
              <w:rPr>
                <w:b/>
                <w:lang w:val="fr-CH"/>
              </w:rPr>
              <w:t>e</w:t>
            </w:r>
            <w:r w:rsidR="00862B20">
              <w:rPr>
                <w:b/>
                <w:lang w:val="fr-CH"/>
              </w:rPr>
              <w:t xml:space="preserve"> ou l</w:t>
            </w:r>
            <w:r w:rsidR="00CE3377">
              <w:rPr>
                <w:b/>
                <w:lang w:val="fr-CH"/>
              </w:rPr>
              <w:t>a</w:t>
            </w:r>
            <w:r w:rsidR="00862B20">
              <w:rPr>
                <w:b/>
                <w:lang w:val="fr-CH"/>
              </w:rPr>
              <w:t xml:space="preserve"> spécialiste du domaine</w:t>
            </w:r>
          </w:p>
          <w:p w:rsidR="00CE3377" w:rsidRDefault="00CE3377" w:rsidP="00CE3377">
            <w:pPr>
              <w:pStyle w:val="Paragraphedeliste"/>
              <w:tabs>
                <w:tab w:val="left" w:pos="1550"/>
                <w:tab w:val="left" w:pos="2977"/>
                <w:tab w:val="left" w:pos="3402"/>
                <w:tab w:val="left" w:pos="6792"/>
              </w:tabs>
              <w:spacing w:after="120"/>
              <w:ind w:left="357"/>
              <w:contextualSpacing w:val="0"/>
              <w:rPr>
                <w:b/>
                <w:lang w:val="fr-CH"/>
              </w:rPr>
            </w:pPr>
            <w:r>
              <w:rPr>
                <w:lang w:val="fr-CH"/>
              </w:rPr>
              <w:t>Spécialiste</w:t>
            </w:r>
            <w:r w:rsidRPr="00CE3377">
              <w:rPr>
                <w:lang w:val="fr-CH"/>
              </w:rPr>
              <w:t> </w:t>
            </w:r>
            <w:r>
              <w:rPr>
                <w:lang w:val="fr-CH"/>
              </w:rPr>
              <w:t xml:space="preserve">du domaine </w:t>
            </w:r>
            <w:r w:rsidRPr="00CE3377">
              <w:rPr>
                <w:lang w:val="fr-CH"/>
              </w:rPr>
              <w:t xml:space="preserve">: </w:t>
            </w:r>
            <w:r>
              <w:rPr>
                <w:lang w:val="fr-CH"/>
              </w:rPr>
              <w:tab/>
            </w:r>
            <w:r>
              <w:rPr>
                <w:lang w:val="fr-CH"/>
              </w:rPr>
              <w:tab/>
            </w:r>
            <w:r w:rsidRPr="00CE3377">
              <w:rPr>
                <w:lang w:val="fr-CH"/>
              </w:rPr>
              <w:t xml:space="preserve">Nom : </w:t>
            </w:r>
            <w:r w:rsidRPr="00CE3377"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E3377">
              <w:rPr>
                <w:lang w:val="fr-CH"/>
              </w:rPr>
              <w:instrText xml:space="preserve"> FORMTEXT </w:instrText>
            </w:r>
            <w:r w:rsidRPr="00CE3377">
              <w:rPr>
                <w:lang w:val="fr-CH"/>
              </w:rPr>
            </w:r>
            <w:r w:rsidRPr="00CE3377">
              <w:rPr>
                <w:lang w:val="fr-CH"/>
              </w:rPr>
              <w:fldChar w:fldCharType="separate"/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lang w:val="fr-CH"/>
              </w:rPr>
              <w:fldChar w:fldCharType="end"/>
            </w:r>
            <w:r w:rsidRPr="00CE3377">
              <w:rPr>
                <w:lang w:val="fr-CH"/>
              </w:rPr>
              <w:tab/>
              <w:t xml:space="preserve">Prénom : </w:t>
            </w:r>
            <w:r w:rsidRPr="00CE3377">
              <w:rPr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E3377">
              <w:rPr>
                <w:lang w:val="fr-CH"/>
              </w:rPr>
              <w:instrText xml:space="preserve"> FORMTEXT </w:instrText>
            </w:r>
            <w:r w:rsidRPr="00CE3377">
              <w:rPr>
                <w:lang w:val="fr-CH"/>
              </w:rPr>
            </w:r>
            <w:r w:rsidRPr="00CE3377">
              <w:rPr>
                <w:lang w:val="fr-CH"/>
              </w:rPr>
              <w:fldChar w:fldCharType="separate"/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noProof/>
                <w:lang w:val="fr-CH"/>
              </w:rPr>
              <w:t> </w:t>
            </w:r>
            <w:r w:rsidRPr="00CE3377">
              <w:rPr>
                <w:lang w:val="fr-CH"/>
              </w:rPr>
              <w:fldChar w:fldCharType="end"/>
            </w:r>
          </w:p>
          <w:p w:rsidR="007B1B78" w:rsidRPr="000D00C5" w:rsidRDefault="007B1B78" w:rsidP="00CE3377">
            <w:pPr>
              <w:pStyle w:val="Paragraphedeliste"/>
              <w:tabs>
                <w:tab w:val="left" w:pos="1550"/>
                <w:tab w:val="left" w:pos="2977"/>
                <w:tab w:val="left" w:pos="3402"/>
                <w:tab w:val="left" w:pos="6792"/>
              </w:tabs>
              <w:spacing w:after="120"/>
              <w:ind w:left="357"/>
              <w:contextualSpacing w:val="0"/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>
              <w:rPr>
                <w:b/>
                <w:lang w:val="fr-CH"/>
              </w:rPr>
              <w:instrText xml:space="preserve"> FORMCHECKBOX </w:instrText>
            </w:r>
            <w:r w:rsidR="009C76FA">
              <w:rPr>
                <w:b/>
                <w:lang w:val="fr-CH"/>
              </w:rPr>
            </w:r>
            <w:r w:rsidR="009C76FA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fldChar w:fldCharType="end"/>
            </w:r>
            <w:bookmarkEnd w:id="14"/>
            <w:r>
              <w:rPr>
                <w:b/>
                <w:lang w:val="fr-CH"/>
              </w:rPr>
              <w:t xml:space="preserve"> </w:t>
            </w:r>
            <w:r w:rsidRPr="007B1B78">
              <w:rPr>
                <w:b/>
                <w:sz w:val="20"/>
                <w:szCs w:val="20"/>
                <w:lang w:val="fr-CH"/>
              </w:rPr>
              <w:t>SPA</w:t>
            </w:r>
            <w:r w:rsidR="00862B20">
              <w:rPr>
                <w:b/>
                <w:sz w:val="20"/>
                <w:szCs w:val="20"/>
                <w:lang w:val="fr-CH"/>
              </w:rPr>
              <w:tab/>
            </w:r>
            <w:r w:rsidRPr="007B1B78">
              <w:rPr>
                <w:b/>
                <w:sz w:val="20"/>
                <w:szCs w:val="20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"/>
            <w:r w:rsidRPr="007B1B78">
              <w:rPr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9C76FA">
              <w:rPr>
                <w:b/>
                <w:sz w:val="20"/>
                <w:szCs w:val="20"/>
                <w:lang w:val="fr-CH"/>
              </w:rPr>
            </w:r>
            <w:r w:rsidR="009C76FA">
              <w:rPr>
                <w:b/>
                <w:sz w:val="20"/>
                <w:szCs w:val="20"/>
                <w:lang w:val="fr-CH"/>
              </w:rPr>
              <w:fldChar w:fldCharType="separate"/>
            </w:r>
            <w:r w:rsidRPr="007B1B78">
              <w:rPr>
                <w:b/>
                <w:sz w:val="20"/>
                <w:szCs w:val="20"/>
                <w:lang w:val="fr-CH"/>
              </w:rPr>
              <w:fldChar w:fldCharType="end"/>
            </w:r>
            <w:bookmarkEnd w:id="15"/>
            <w:r w:rsidRPr="007B1B78">
              <w:rPr>
                <w:b/>
                <w:sz w:val="20"/>
                <w:szCs w:val="20"/>
                <w:lang w:val="fr-CH"/>
              </w:rPr>
              <w:t xml:space="preserve"> Logopédie</w:t>
            </w:r>
            <w:r w:rsidR="00862B20">
              <w:rPr>
                <w:b/>
                <w:sz w:val="20"/>
                <w:szCs w:val="20"/>
                <w:lang w:val="fr-CH"/>
              </w:rPr>
              <w:tab/>
            </w:r>
            <w:r w:rsidRPr="007B1B78">
              <w:rPr>
                <w:b/>
                <w:sz w:val="20"/>
                <w:szCs w:val="20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"/>
            <w:r w:rsidRPr="007B1B78">
              <w:rPr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9C76FA">
              <w:rPr>
                <w:b/>
                <w:sz w:val="20"/>
                <w:szCs w:val="20"/>
                <w:lang w:val="fr-CH"/>
              </w:rPr>
            </w:r>
            <w:r w:rsidR="009C76FA">
              <w:rPr>
                <w:b/>
                <w:sz w:val="20"/>
                <w:szCs w:val="20"/>
                <w:lang w:val="fr-CH"/>
              </w:rPr>
              <w:fldChar w:fldCharType="separate"/>
            </w:r>
            <w:r w:rsidRPr="007B1B78">
              <w:rPr>
                <w:b/>
                <w:sz w:val="20"/>
                <w:szCs w:val="20"/>
                <w:lang w:val="fr-CH"/>
              </w:rPr>
              <w:fldChar w:fldCharType="end"/>
            </w:r>
            <w:bookmarkEnd w:id="16"/>
            <w:r w:rsidRPr="007B1B78">
              <w:rPr>
                <w:b/>
                <w:sz w:val="20"/>
                <w:szCs w:val="20"/>
                <w:lang w:val="fr-CH"/>
              </w:rPr>
              <w:t xml:space="preserve"> Psychomotricité</w:t>
            </w:r>
          </w:p>
        </w:tc>
      </w:tr>
      <w:tr w:rsidR="007B1B78" w:rsidTr="0023730B">
        <w:tc>
          <w:tcPr>
            <w:tcW w:w="3397" w:type="dxa"/>
            <w:tcBorders>
              <w:right w:val="single" w:sz="4" w:space="0" w:color="auto"/>
            </w:tcBorders>
          </w:tcPr>
          <w:p w:rsidR="007B1B78" w:rsidRPr="00CE3377" w:rsidRDefault="007B1B78" w:rsidP="0023730B">
            <w:pPr>
              <w:rPr>
                <w:lang w:val="fr-CH"/>
              </w:rPr>
            </w:pPr>
            <w:r>
              <w:rPr>
                <w:lang w:val="fr-CH"/>
              </w:rPr>
              <w:t>Résultat de l’évaluation spécialisée :</w:t>
            </w:r>
          </w:p>
        </w:tc>
        <w:tc>
          <w:tcPr>
            <w:tcW w:w="6807" w:type="dxa"/>
            <w:tcBorders>
              <w:left w:val="single" w:sz="4" w:space="0" w:color="auto"/>
            </w:tcBorders>
          </w:tcPr>
          <w:p w:rsidR="007B1B78" w:rsidRDefault="007B1B78" w:rsidP="0023730B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7B1B78" w:rsidTr="0023730B">
        <w:tc>
          <w:tcPr>
            <w:tcW w:w="3397" w:type="dxa"/>
            <w:tcBorders>
              <w:right w:val="single" w:sz="4" w:space="0" w:color="auto"/>
            </w:tcBorders>
          </w:tcPr>
          <w:p w:rsidR="007B1B78" w:rsidRDefault="007B1B78" w:rsidP="0023730B">
            <w:pPr>
              <w:rPr>
                <w:lang w:val="fr-CH"/>
              </w:rPr>
            </w:pPr>
            <w:r>
              <w:rPr>
                <w:lang w:val="fr-CH"/>
              </w:rPr>
              <w:t>Mesure de soutien déjà appliquées dans le cadre de l’enseignement spécialisé (intervention de courte durée) :</w:t>
            </w:r>
          </w:p>
        </w:tc>
        <w:tc>
          <w:tcPr>
            <w:tcW w:w="6807" w:type="dxa"/>
            <w:tcBorders>
              <w:left w:val="single" w:sz="4" w:space="0" w:color="auto"/>
            </w:tcBorders>
          </w:tcPr>
          <w:p w:rsidR="007B1B78" w:rsidRDefault="007B1B78" w:rsidP="0023730B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CE3377" w:rsidTr="0023730B">
        <w:tc>
          <w:tcPr>
            <w:tcW w:w="3397" w:type="dxa"/>
            <w:tcBorders>
              <w:right w:val="single" w:sz="4" w:space="0" w:color="auto"/>
            </w:tcBorders>
          </w:tcPr>
          <w:p w:rsidR="00CE3377" w:rsidRDefault="00CE3377" w:rsidP="0023730B">
            <w:pPr>
              <w:rPr>
                <w:lang w:val="fr-CH"/>
              </w:rPr>
            </w:pPr>
            <w:r>
              <w:rPr>
                <w:lang w:val="fr-CH"/>
              </w:rPr>
              <w:t>Bref rapport</w:t>
            </w:r>
          </w:p>
        </w:tc>
        <w:tc>
          <w:tcPr>
            <w:tcW w:w="6807" w:type="dxa"/>
            <w:tcBorders>
              <w:left w:val="single" w:sz="4" w:space="0" w:color="auto"/>
            </w:tcBorders>
          </w:tcPr>
          <w:p w:rsidR="00CE3377" w:rsidRDefault="00CE3377" w:rsidP="0023730B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A00936" w:rsidRDefault="00A00936" w:rsidP="00E550C3">
      <w:pPr>
        <w:rPr>
          <w:lang w:val="fr-CH"/>
        </w:rPr>
      </w:pPr>
    </w:p>
    <w:tbl>
      <w:tblPr>
        <w:tblStyle w:val="BETabelle1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807"/>
      </w:tblGrid>
      <w:tr w:rsidR="007B1B78" w:rsidRPr="00C77BDA" w:rsidTr="00237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7B1B78" w:rsidRPr="000D00C5" w:rsidRDefault="007B1B78" w:rsidP="0023730B">
            <w:pPr>
              <w:pStyle w:val="Paragraphedeliste"/>
              <w:numPr>
                <w:ilvl w:val="0"/>
                <w:numId w:val="26"/>
              </w:numPr>
              <w:rPr>
                <w:b/>
                <w:lang w:val="fr-CH"/>
              </w:rPr>
            </w:pPr>
            <w:r>
              <w:rPr>
                <w:b/>
                <w:lang w:val="fr-CH"/>
              </w:rPr>
              <w:t>Position du représentant légal ou de la représentante légale concernant la demande d’admission à une mesure de pédagogie spécialisée ordinaire</w:t>
            </w:r>
          </w:p>
        </w:tc>
      </w:tr>
      <w:tr w:rsidR="007B1B78" w:rsidTr="0023730B">
        <w:tc>
          <w:tcPr>
            <w:tcW w:w="3397" w:type="dxa"/>
            <w:tcBorders>
              <w:right w:val="single" w:sz="4" w:space="0" w:color="auto"/>
            </w:tcBorders>
          </w:tcPr>
          <w:p w:rsidR="007B1B78" w:rsidRPr="00A00936" w:rsidRDefault="007B1B78" w:rsidP="0023730B">
            <w:pPr>
              <w:rPr>
                <w:i/>
                <w:lang w:val="fr-CH"/>
              </w:rPr>
            </w:pPr>
            <w:r>
              <w:rPr>
                <w:lang w:val="fr-CH"/>
              </w:rPr>
              <w:t>Le maître ou la maîtresse de classe a pris note de la position suivante du représentant légal ou de la représentante légale :</w:t>
            </w:r>
          </w:p>
        </w:tc>
        <w:tc>
          <w:tcPr>
            <w:tcW w:w="6807" w:type="dxa"/>
            <w:tcBorders>
              <w:left w:val="single" w:sz="4" w:space="0" w:color="auto"/>
            </w:tcBorders>
          </w:tcPr>
          <w:p w:rsidR="007B1B78" w:rsidRDefault="007B1B78" w:rsidP="0023730B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7B1B78" w:rsidRDefault="007B1B78" w:rsidP="00E550C3">
      <w:pPr>
        <w:rPr>
          <w:lang w:val="fr-CH"/>
        </w:rPr>
      </w:pPr>
    </w:p>
    <w:tbl>
      <w:tblPr>
        <w:tblStyle w:val="BETabelle1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807"/>
      </w:tblGrid>
      <w:tr w:rsidR="007B1B78" w:rsidRPr="00C77BDA" w:rsidTr="00237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7B1B78" w:rsidRPr="000D00C5" w:rsidRDefault="007B1B78" w:rsidP="0023730B">
            <w:pPr>
              <w:pStyle w:val="Paragraphedeliste"/>
              <w:numPr>
                <w:ilvl w:val="0"/>
                <w:numId w:val="26"/>
              </w:numPr>
              <w:tabs>
                <w:tab w:val="left" w:pos="5954"/>
                <w:tab w:val="left" w:pos="6804"/>
                <w:tab w:val="left" w:pos="8222"/>
              </w:tabs>
              <w:rPr>
                <w:b/>
                <w:lang w:val="fr-CH"/>
              </w:rPr>
            </w:pPr>
            <w:r>
              <w:rPr>
                <w:b/>
                <w:lang w:val="fr-CH"/>
              </w:rPr>
              <w:t>Demande auprès de la direction d’école</w:t>
            </w:r>
          </w:p>
        </w:tc>
      </w:tr>
      <w:tr w:rsidR="007B1B78" w:rsidTr="0023730B">
        <w:tc>
          <w:tcPr>
            <w:tcW w:w="3397" w:type="dxa"/>
            <w:tcBorders>
              <w:right w:val="single" w:sz="4" w:space="0" w:color="auto"/>
            </w:tcBorders>
          </w:tcPr>
          <w:p w:rsidR="007B1B78" w:rsidRPr="00A00936" w:rsidRDefault="007B1B78" w:rsidP="0023730B">
            <w:pPr>
              <w:rPr>
                <w:i/>
                <w:lang w:val="fr-CH"/>
              </w:rPr>
            </w:pPr>
            <w:r>
              <w:rPr>
                <w:lang w:val="fr-CH"/>
              </w:rPr>
              <w:t>Demande d’admission à une mesure de pédagogie spécialisée ordinaire :</w:t>
            </w:r>
          </w:p>
        </w:tc>
        <w:tc>
          <w:tcPr>
            <w:tcW w:w="6807" w:type="dxa"/>
            <w:tcBorders>
              <w:left w:val="single" w:sz="4" w:space="0" w:color="auto"/>
            </w:tcBorders>
          </w:tcPr>
          <w:p w:rsidR="007B1B78" w:rsidRDefault="007B1B78" w:rsidP="00AB4F94">
            <w:pPr>
              <w:tabs>
                <w:tab w:val="left" w:pos="136"/>
                <w:tab w:val="left" w:pos="1128"/>
                <w:tab w:val="left" w:pos="2688"/>
              </w:tabs>
              <w:rPr>
                <w:lang w:val="fr-CH"/>
              </w:rPr>
            </w:pPr>
            <w:r>
              <w:rPr>
                <w:b/>
                <w:lang w:val="fr-CH"/>
              </w:rPr>
              <w:tab/>
            </w:r>
            <w:r>
              <w:rPr>
                <w:b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val="fr-CH"/>
              </w:rPr>
              <w:instrText xml:space="preserve"> FORMCHECKBOX </w:instrText>
            </w:r>
            <w:r w:rsidR="009C76FA">
              <w:rPr>
                <w:b/>
                <w:lang w:val="fr-CH"/>
              </w:rPr>
            </w:r>
            <w:r w:rsidR="009C76FA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fldChar w:fldCharType="end"/>
            </w:r>
            <w:r>
              <w:rPr>
                <w:b/>
                <w:lang w:val="fr-CH"/>
              </w:rPr>
              <w:t xml:space="preserve"> </w:t>
            </w:r>
            <w:r w:rsidRPr="007B1B78">
              <w:rPr>
                <w:szCs w:val="21"/>
                <w:lang w:val="fr-CH"/>
              </w:rPr>
              <w:t>SPA</w:t>
            </w:r>
            <w:r w:rsidRPr="007B1B78">
              <w:rPr>
                <w:szCs w:val="21"/>
                <w:lang w:val="fr-CH"/>
              </w:rPr>
              <w:tab/>
            </w:r>
            <w:r w:rsidRPr="007B1B78">
              <w:rPr>
                <w:szCs w:val="21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B78">
              <w:rPr>
                <w:szCs w:val="21"/>
                <w:lang w:val="fr-CH"/>
              </w:rPr>
              <w:instrText xml:space="preserve"> FORMCHECKBOX </w:instrText>
            </w:r>
            <w:r w:rsidR="009C76FA">
              <w:rPr>
                <w:szCs w:val="21"/>
                <w:lang w:val="fr-CH"/>
              </w:rPr>
            </w:r>
            <w:r w:rsidR="009C76FA">
              <w:rPr>
                <w:szCs w:val="21"/>
                <w:lang w:val="fr-CH"/>
              </w:rPr>
              <w:fldChar w:fldCharType="separate"/>
            </w:r>
            <w:r w:rsidRPr="007B1B78">
              <w:rPr>
                <w:szCs w:val="21"/>
                <w:lang w:val="fr-CH"/>
              </w:rPr>
              <w:fldChar w:fldCharType="end"/>
            </w:r>
            <w:r w:rsidRPr="007B1B78">
              <w:rPr>
                <w:szCs w:val="21"/>
                <w:lang w:val="fr-CH"/>
              </w:rPr>
              <w:t xml:space="preserve"> Logopédie</w:t>
            </w:r>
            <w:r w:rsidRPr="007B1B78">
              <w:rPr>
                <w:szCs w:val="21"/>
                <w:lang w:val="fr-CH"/>
              </w:rPr>
              <w:tab/>
            </w:r>
            <w:r w:rsidRPr="007B1B78">
              <w:rPr>
                <w:szCs w:val="21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B78">
              <w:rPr>
                <w:szCs w:val="21"/>
                <w:lang w:val="fr-CH"/>
              </w:rPr>
              <w:instrText xml:space="preserve"> FORMCHECKBOX </w:instrText>
            </w:r>
            <w:r w:rsidR="009C76FA">
              <w:rPr>
                <w:szCs w:val="21"/>
                <w:lang w:val="fr-CH"/>
              </w:rPr>
            </w:r>
            <w:r w:rsidR="009C76FA">
              <w:rPr>
                <w:szCs w:val="21"/>
                <w:lang w:val="fr-CH"/>
              </w:rPr>
              <w:fldChar w:fldCharType="separate"/>
            </w:r>
            <w:r w:rsidRPr="007B1B78">
              <w:rPr>
                <w:szCs w:val="21"/>
                <w:lang w:val="fr-CH"/>
              </w:rPr>
              <w:fldChar w:fldCharType="end"/>
            </w:r>
            <w:r w:rsidRPr="007B1B78">
              <w:rPr>
                <w:szCs w:val="21"/>
                <w:lang w:val="fr-CH"/>
              </w:rPr>
              <w:t xml:space="preserve"> Psychomotricité</w:t>
            </w:r>
          </w:p>
        </w:tc>
      </w:tr>
      <w:tr w:rsidR="007B1B78" w:rsidTr="0023730B">
        <w:tc>
          <w:tcPr>
            <w:tcW w:w="3397" w:type="dxa"/>
            <w:tcBorders>
              <w:right w:val="single" w:sz="4" w:space="0" w:color="auto"/>
            </w:tcBorders>
          </w:tcPr>
          <w:p w:rsidR="007B1B78" w:rsidRDefault="007B1B78" w:rsidP="0023730B">
            <w:pPr>
              <w:rPr>
                <w:lang w:val="fr-CH"/>
              </w:rPr>
            </w:pPr>
            <w:r>
              <w:rPr>
                <w:lang w:val="fr-CH"/>
              </w:rPr>
              <w:t>Durée et fréquence prévues :</w:t>
            </w:r>
          </w:p>
        </w:tc>
        <w:tc>
          <w:tcPr>
            <w:tcW w:w="6807" w:type="dxa"/>
            <w:tcBorders>
              <w:left w:val="single" w:sz="4" w:space="0" w:color="auto"/>
            </w:tcBorders>
          </w:tcPr>
          <w:p w:rsidR="007B1B78" w:rsidRDefault="007B1B78" w:rsidP="0023730B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7B1B78" w:rsidRPr="00C77BDA" w:rsidTr="0023730B">
        <w:tc>
          <w:tcPr>
            <w:tcW w:w="3397" w:type="dxa"/>
            <w:tcBorders>
              <w:right w:val="single" w:sz="4" w:space="0" w:color="auto"/>
            </w:tcBorders>
          </w:tcPr>
          <w:p w:rsidR="007B1B78" w:rsidRDefault="007B1B78" w:rsidP="0023730B">
            <w:pPr>
              <w:rPr>
                <w:lang w:val="fr-CH"/>
              </w:rPr>
            </w:pPr>
            <w:r>
              <w:rPr>
                <w:lang w:val="fr-CH"/>
              </w:rPr>
              <w:t>Forme prévue de la mesure de pédagogie spécialisée ordinaire :</w:t>
            </w:r>
          </w:p>
        </w:tc>
        <w:tc>
          <w:tcPr>
            <w:tcW w:w="6807" w:type="dxa"/>
            <w:tcBorders>
              <w:left w:val="single" w:sz="4" w:space="0" w:color="auto"/>
            </w:tcBorders>
          </w:tcPr>
          <w:p w:rsidR="007B1B78" w:rsidRDefault="00AB4F94" w:rsidP="00AB4F94">
            <w:pPr>
              <w:tabs>
                <w:tab w:val="left" w:pos="136"/>
                <w:tab w:val="left" w:pos="1554"/>
                <w:tab w:val="left" w:pos="2971"/>
                <w:tab w:val="left" w:pos="4389"/>
              </w:tabs>
              <w:rPr>
                <w:lang w:val="fr-CH"/>
              </w:rPr>
            </w:pPr>
            <w:r>
              <w:rPr>
                <w:b/>
                <w:lang w:val="fr-CH"/>
              </w:rPr>
              <w:tab/>
            </w:r>
            <w:r w:rsidR="007B1B78">
              <w:rPr>
                <w:b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B78">
              <w:rPr>
                <w:b/>
                <w:lang w:val="fr-CH"/>
              </w:rPr>
              <w:instrText xml:space="preserve"> FORMCHECKBOX </w:instrText>
            </w:r>
            <w:r w:rsidR="009C76FA">
              <w:rPr>
                <w:b/>
                <w:lang w:val="fr-CH"/>
              </w:rPr>
            </w:r>
            <w:r w:rsidR="009C76FA">
              <w:rPr>
                <w:b/>
                <w:lang w:val="fr-CH"/>
              </w:rPr>
              <w:fldChar w:fldCharType="separate"/>
            </w:r>
            <w:r w:rsidR="007B1B78">
              <w:rPr>
                <w:b/>
                <w:lang w:val="fr-CH"/>
              </w:rPr>
              <w:fldChar w:fldCharType="end"/>
            </w:r>
            <w:r w:rsidR="007B1B78">
              <w:rPr>
                <w:b/>
                <w:lang w:val="fr-CH"/>
              </w:rPr>
              <w:t xml:space="preserve"> </w:t>
            </w:r>
            <w:r>
              <w:rPr>
                <w:szCs w:val="21"/>
                <w:lang w:val="fr-CH"/>
              </w:rPr>
              <w:t>individuel</w:t>
            </w:r>
            <w:r w:rsidR="007B1B78" w:rsidRPr="007B1B78">
              <w:rPr>
                <w:szCs w:val="21"/>
                <w:lang w:val="fr-CH"/>
              </w:rPr>
              <w:tab/>
            </w:r>
            <w:r w:rsidR="007B1B78" w:rsidRPr="007B1B78">
              <w:rPr>
                <w:szCs w:val="21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B78" w:rsidRPr="007B1B78">
              <w:rPr>
                <w:szCs w:val="21"/>
                <w:lang w:val="fr-CH"/>
              </w:rPr>
              <w:instrText xml:space="preserve"> FORMCHECKBOX </w:instrText>
            </w:r>
            <w:r w:rsidR="009C76FA">
              <w:rPr>
                <w:szCs w:val="21"/>
                <w:lang w:val="fr-CH"/>
              </w:rPr>
            </w:r>
            <w:r w:rsidR="009C76FA">
              <w:rPr>
                <w:szCs w:val="21"/>
                <w:lang w:val="fr-CH"/>
              </w:rPr>
              <w:fldChar w:fldCharType="separate"/>
            </w:r>
            <w:r w:rsidR="007B1B78" w:rsidRPr="007B1B78">
              <w:rPr>
                <w:szCs w:val="21"/>
                <w:lang w:val="fr-CH"/>
              </w:rPr>
              <w:fldChar w:fldCharType="end"/>
            </w:r>
            <w:r w:rsidR="007B1B78" w:rsidRPr="007B1B78">
              <w:rPr>
                <w:szCs w:val="21"/>
                <w:lang w:val="fr-CH"/>
              </w:rPr>
              <w:t xml:space="preserve"> </w:t>
            </w:r>
            <w:r>
              <w:rPr>
                <w:szCs w:val="21"/>
                <w:lang w:val="fr-CH"/>
              </w:rPr>
              <w:t>en groupe</w:t>
            </w:r>
            <w:r w:rsidR="007B1B78" w:rsidRPr="007B1B78">
              <w:rPr>
                <w:szCs w:val="21"/>
                <w:lang w:val="fr-CH"/>
              </w:rPr>
              <w:tab/>
            </w:r>
            <w:r w:rsidR="007B1B78" w:rsidRPr="007B1B78">
              <w:rPr>
                <w:szCs w:val="21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B78" w:rsidRPr="007B1B78">
              <w:rPr>
                <w:szCs w:val="21"/>
                <w:lang w:val="fr-CH"/>
              </w:rPr>
              <w:instrText xml:space="preserve"> FORMCHECKBOX </w:instrText>
            </w:r>
            <w:r w:rsidR="009C76FA">
              <w:rPr>
                <w:szCs w:val="21"/>
                <w:lang w:val="fr-CH"/>
              </w:rPr>
            </w:r>
            <w:r w:rsidR="009C76FA">
              <w:rPr>
                <w:szCs w:val="21"/>
                <w:lang w:val="fr-CH"/>
              </w:rPr>
              <w:fldChar w:fldCharType="separate"/>
            </w:r>
            <w:r w:rsidR="007B1B78" w:rsidRPr="007B1B78">
              <w:rPr>
                <w:szCs w:val="21"/>
                <w:lang w:val="fr-CH"/>
              </w:rPr>
              <w:fldChar w:fldCharType="end"/>
            </w:r>
            <w:r w:rsidR="007B1B78" w:rsidRPr="007B1B78">
              <w:rPr>
                <w:szCs w:val="21"/>
                <w:lang w:val="fr-CH"/>
              </w:rPr>
              <w:t xml:space="preserve"> </w:t>
            </w:r>
            <w:r>
              <w:rPr>
                <w:szCs w:val="21"/>
                <w:lang w:val="fr-CH"/>
              </w:rPr>
              <w:t>en classe</w:t>
            </w:r>
            <w:r>
              <w:rPr>
                <w:szCs w:val="21"/>
                <w:lang w:val="fr-CH"/>
              </w:rPr>
              <w:tab/>
            </w:r>
            <w:r>
              <w:rPr>
                <w:szCs w:val="21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>
              <w:rPr>
                <w:szCs w:val="21"/>
                <w:lang w:val="fr-CH"/>
              </w:rPr>
              <w:instrText xml:space="preserve"> FORMCHECKBOX </w:instrText>
            </w:r>
            <w:r w:rsidR="009C76FA">
              <w:rPr>
                <w:szCs w:val="21"/>
                <w:lang w:val="fr-CH"/>
              </w:rPr>
            </w:r>
            <w:r w:rsidR="009C76FA">
              <w:rPr>
                <w:szCs w:val="21"/>
                <w:lang w:val="fr-CH"/>
              </w:rPr>
              <w:fldChar w:fldCharType="separate"/>
            </w:r>
            <w:r>
              <w:rPr>
                <w:szCs w:val="21"/>
                <w:lang w:val="fr-CH"/>
              </w:rPr>
              <w:fldChar w:fldCharType="end"/>
            </w:r>
            <w:bookmarkEnd w:id="17"/>
            <w:r>
              <w:rPr>
                <w:szCs w:val="21"/>
                <w:lang w:val="fr-CH"/>
              </w:rPr>
              <w:t xml:space="preserve"> autre : </w:t>
            </w:r>
            <w:r>
              <w:rPr>
                <w:szCs w:val="21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8" w:name="Texte14"/>
            <w:r>
              <w:rPr>
                <w:szCs w:val="21"/>
                <w:lang w:val="fr-CH"/>
              </w:rPr>
              <w:instrText xml:space="preserve"> FORMTEXT </w:instrText>
            </w:r>
            <w:r>
              <w:rPr>
                <w:szCs w:val="21"/>
                <w:lang w:val="fr-CH"/>
              </w:rPr>
            </w:r>
            <w:r>
              <w:rPr>
                <w:szCs w:val="21"/>
                <w:lang w:val="fr-CH"/>
              </w:rPr>
              <w:fldChar w:fldCharType="separate"/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noProof/>
                <w:szCs w:val="21"/>
                <w:lang w:val="fr-CH"/>
              </w:rPr>
              <w:t> </w:t>
            </w:r>
            <w:r>
              <w:rPr>
                <w:szCs w:val="21"/>
                <w:lang w:val="fr-CH"/>
              </w:rPr>
              <w:fldChar w:fldCharType="end"/>
            </w:r>
            <w:bookmarkEnd w:id="18"/>
          </w:p>
        </w:tc>
      </w:tr>
    </w:tbl>
    <w:p w:rsidR="007B1B78" w:rsidRDefault="007B1B78" w:rsidP="00E550C3">
      <w:pPr>
        <w:rPr>
          <w:lang w:val="fr-CH"/>
        </w:rPr>
      </w:pPr>
    </w:p>
    <w:tbl>
      <w:tblPr>
        <w:tblStyle w:val="BETabelle1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6665"/>
      </w:tblGrid>
      <w:tr w:rsidR="009302A9" w:rsidTr="00930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02A9" w:rsidRPr="000D00C5" w:rsidRDefault="009302A9" w:rsidP="0023730B">
            <w:pPr>
              <w:pStyle w:val="Paragraphedeliste"/>
              <w:numPr>
                <w:ilvl w:val="0"/>
                <w:numId w:val="26"/>
              </w:numPr>
              <w:tabs>
                <w:tab w:val="left" w:pos="5954"/>
                <w:tab w:val="left" w:pos="6804"/>
                <w:tab w:val="left" w:pos="8222"/>
              </w:tabs>
              <w:rPr>
                <w:b/>
                <w:lang w:val="fr-CH"/>
              </w:rPr>
            </w:pPr>
            <w:r>
              <w:rPr>
                <w:b/>
                <w:lang w:val="fr-CH"/>
              </w:rPr>
              <w:t>Signatures</w:t>
            </w:r>
          </w:p>
        </w:tc>
      </w:tr>
      <w:tr w:rsidR="009302A9" w:rsidTr="009302A9">
        <w:tc>
          <w:tcPr>
            <w:tcW w:w="1980" w:type="dxa"/>
            <w:tcBorders>
              <w:right w:val="single" w:sz="4" w:space="0" w:color="auto"/>
            </w:tcBorders>
          </w:tcPr>
          <w:p w:rsidR="009302A9" w:rsidRDefault="009302A9" w:rsidP="0023730B">
            <w:pPr>
              <w:tabs>
                <w:tab w:val="left" w:pos="136"/>
                <w:tab w:val="left" w:pos="1128"/>
                <w:tab w:val="left" w:pos="2688"/>
              </w:tabs>
              <w:rPr>
                <w:lang w:val="fr-CH"/>
              </w:rPr>
            </w:pPr>
            <w:r>
              <w:rPr>
                <w:lang w:val="fr-CH"/>
              </w:rPr>
              <w:t>Maître ou maîtresse de classe 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02A9" w:rsidRDefault="009302A9" w:rsidP="0023730B">
            <w:pPr>
              <w:tabs>
                <w:tab w:val="left" w:pos="136"/>
                <w:tab w:val="left" w:pos="1128"/>
                <w:tab w:val="left" w:pos="2688"/>
              </w:tabs>
              <w:rPr>
                <w:lang w:val="fr-CH"/>
              </w:rPr>
            </w:pPr>
            <w:r>
              <w:rPr>
                <w:lang w:val="fr-CH"/>
              </w:rPr>
              <w:t xml:space="preserve">Date : </w:t>
            </w:r>
            <w:r>
              <w:rPr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19"/>
          </w:p>
        </w:tc>
        <w:tc>
          <w:tcPr>
            <w:tcW w:w="6665" w:type="dxa"/>
            <w:tcBorders>
              <w:left w:val="single" w:sz="4" w:space="0" w:color="auto"/>
            </w:tcBorders>
          </w:tcPr>
          <w:p w:rsidR="009302A9" w:rsidRDefault="009302A9" w:rsidP="0023730B">
            <w:pPr>
              <w:tabs>
                <w:tab w:val="left" w:pos="136"/>
                <w:tab w:val="left" w:pos="1128"/>
                <w:tab w:val="left" w:pos="2688"/>
              </w:tabs>
              <w:rPr>
                <w:lang w:val="fr-CH"/>
              </w:rPr>
            </w:pPr>
            <w:r>
              <w:rPr>
                <w:lang w:val="fr-CH"/>
              </w:rPr>
              <w:t xml:space="preserve">Signature : </w:t>
            </w:r>
          </w:p>
        </w:tc>
      </w:tr>
      <w:tr w:rsidR="009302A9" w:rsidTr="009302A9">
        <w:tc>
          <w:tcPr>
            <w:tcW w:w="1980" w:type="dxa"/>
            <w:tcBorders>
              <w:right w:val="single" w:sz="4" w:space="0" w:color="auto"/>
            </w:tcBorders>
          </w:tcPr>
          <w:p w:rsidR="009302A9" w:rsidRDefault="00862B20" w:rsidP="009302A9">
            <w:pPr>
              <w:tabs>
                <w:tab w:val="left" w:pos="136"/>
                <w:tab w:val="left" w:pos="1128"/>
                <w:tab w:val="left" w:pos="2688"/>
              </w:tabs>
              <w:rPr>
                <w:lang w:val="fr-CH"/>
              </w:rPr>
            </w:pPr>
            <w:r>
              <w:rPr>
                <w:lang w:val="fr-CH"/>
              </w:rPr>
              <w:t>Spécialiste de la mesure de soutien spécialisé</w:t>
            </w:r>
            <w:r w:rsidR="009302A9">
              <w:rPr>
                <w:lang w:val="fr-CH"/>
              </w:rPr>
              <w:t> 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02A9" w:rsidRDefault="009302A9" w:rsidP="0023730B">
            <w:pPr>
              <w:tabs>
                <w:tab w:val="left" w:pos="136"/>
                <w:tab w:val="left" w:pos="1128"/>
                <w:tab w:val="left" w:pos="2688"/>
              </w:tabs>
              <w:rPr>
                <w:lang w:val="fr-CH"/>
              </w:rPr>
            </w:pPr>
            <w:r>
              <w:rPr>
                <w:lang w:val="fr-CH"/>
              </w:rPr>
              <w:t xml:space="preserve">Date : </w:t>
            </w:r>
            <w:r>
              <w:rPr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0"/>
          </w:p>
        </w:tc>
        <w:tc>
          <w:tcPr>
            <w:tcW w:w="6665" w:type="dxa"/>
            <w:tcBorders>
              <w:left w:val="single" w:sz="4" w:space="0" w:color="auto"/>
            </w:tcBorders>
          </w:tcPr>
          <w:p w:rsidR="009302A9" w:rsidRDefault="009302A9" w:rsidP="0023730B">
            <w:pPr>
              <w:tabs>
                <w:tab w:val="left" w:pos="136"/>
                <w:tab w:val="left" w:pos="1128"/>
                <w:tab w:val="left" w:pos="2688"/>
              </w:tabs>
              <w:rPr>
                <w:lang w:val="fr-CH"/>
              </w:rPr>
            </w:pPr>
            <w:r>
              <w:rPr>
                <w:lang w:val="fr-CH"/>
              </w:rPr>
              <w:t>Signature :</w:t>
            </w:r>
          </w:p>
        </w:tc>
      </w:tr>
      <w:tr w:rsidR="009302A9" w:rsidRPr="00C77BDA" w:rsidTr="00965E5A">
        <w:tc>
          <w:tcPr>
            <w:tcW w:w="10204" w:type="dxa"/>
            <w:gridSpan w:val="3"/>
          </w:tcPr>
          <w:p w:rsidR="009302A9" w:rsidRPr="009302A9" w:rsidRDefault="009302A9" w:rsidP="0023730B">
            <w:pPr>
              <w:tabs>
                <w:tab w:val="left" w:pos="136"/>
                <w:tab w:val="left" w:pos="1128"/>
                <w:tab w:val="left" w:pos="2688"/>
              </w:tabs>
              <w:rPr>
                <w:b/>
                <w:lang w:val="fr-CH"/>
              </w:rPr>
            </w:pPr>
            <w:r w:rsidRPr="009302A9">
              <w:rPr>
                <w:b/>
                <w:lang w:val="fr-CH"/>
              </w:rPr>
              <w:t>Le représentant légal ou la représentante légale prend acte du fait que les enseignant·e·s demandent auprès de la direction d’école l’admission à l’enseignement spécialisé pour une durée de quatre semestres au maximum sans évaluation psychologique complète par le SPE ou le SPP.</w:t>
            </w:r>
          </w:p>
        </w:tc>
      </w:tr>
      <w:tr w:rsidR="009302A9" w:rsidTr="009302A9">
        <w:tc>
          <w:tcPr>
            <w:tcW w:w="1980" w:type="dxa"/>
            <w:tcBorders>
              <w:right w:val="single" w:sz="4" w:space="0" w:color="auto"/>
            </w:tcBorders>
          </w:tcPr>
          <w:p w:rsidR="009302A9" w:rsidRDefault="009302A9" w:rsidP="009302A9">
            <w:pPr>
              <w:tabs>
                <w:tab w:val="left" w:pos="136"/>
                <w:tab w:val="left" w:pos="1128"/>
                <w:tab w:val="left" w:pos="2688"/>
              </w:tabs>
              <w:rPr>
                <w:lang w:val="fr-CH"/>
              </w:rPr>
            </w:pPr>
            <w:r>
              <w:rPr>
                <w:lang w:val="fr-CH"/>
              </w:rPr>
              <w:t>Le représentant légal / La représentante légale 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02A9" w:rsidRDefault="009302A9" w:rsidP="0023730B">
            <w:pPr>
              <w:tabs>
                <w:tab w:val="left" w:pos="136"/>
                <w:tab w:val="left" w:pos="1128"/>
                <w:tab w:val="left" w:pos="2688"/>
              </w:tabs>
              <w:rPr>
                <w:lang w:val="fr-CH"/>
              </w:rPr>
            </w:pPr>
            <w:r>
              <w:rPr>
                <w:lang w:val="fr-CH"/>
              </w:rPr>
              <w:t xml:space="preserve">Date : </w:t>
            </w:r>
            <w:r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1"/>
          </w:p>
        </w:tc>
        <w:tc>
          <w:tcPr>
            <w:tcW w:w="6665" w:type="dxa"/>
            <w:tcBorders>
              <w:left w:val="single" w:sz="4" w:space="0" w:color="auto"/>
            </w:tcBorders>
          </w:tcPr>
          <w:p w:rsidR="009302A9" w:rsidRDefault="009302A9" w:rsidP="0023730B">
            <w:pPr>
              <w:tabs>
                <w:tab w:val="left" w:pos="136"/>
                <w:tab w:val="left" w:pos="1128"/>
                <w:tab w:val="left" w:pos="2688"/>
              </w:tabs>
              <w:rPr>
                <w:lang w:val="fr-CH"/>
              </w:rPr>
            </w:pPr>
            <w:r>
              <w:rPr>
                <w:lang w:val="fr-CH"/>
              </w:rPr>
              <w:t>Signature :</w:t>
            </w:r>
          </w:p>
        </w:tc>
      </w:tr>
      <w:tr w:rsidR="009302A9" w:rsidTr="009302A9">
        <w:tc>
          <w:tcPr>
            <w:tcW w:w="1980" w:type="dxa"/>
            <w:tcBorders>
              <w:right w:val="single" w:sz="4" w:space="0" w:color="auto"/>
            </w:tcBorders>
          </w:tcPr>
          <w:p w:rsidR="009302A9" w:rsidRDefault="009302A9" w:rsidP="009302A9">
            <w:pPr>
              <w:tabs>
                <w:tab w:val="left" w:pos="136"/>
                <w:tab w:val="left" w:pos="1128"/>
                <w:tab w:val="left" w:pos="2688"/>
              </w:tabs>
              <w:rPr>
                <w:lang w:val="fr-CH"/>
              </w:rPr>
            </w:pPr>
            <w:r>
              <w:rPr>
                <w:lang w:val="fr-CH"/>
              </w:rPr>
              <w:t>Le représentant légal / La représentante légale 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302A9" w:rsidRDefault="009302A9" w:rsidP="0023730B">
            <w:pPr>
              <w:tabs>
                <w:tab w:val="left" w:pos="136"/>
                <w:tab w:val="left" w:pos="1128"/>
                <w:tab w:val="left" w:pos="2688"/>
              </w:tabs>
              <w:rPr>
                <w:lang w:val="fr-CH"/>
              </w:rPr>
            </w:pPr>
            <w:r>
              <w:rPr>
                <w:lang w:val="fr-CH"/>
              </w:rPr>
              <w:t xml:space="preserve">Date : </w:t>
            </w:r>
            <w:r>
              <w:rPr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2"/>
          </w:p>
        </w:tc>
        <w:tc>
          <w:tcPr>
            <w:tcW w:w="6665" w:type="dxa"/>
            <w:tcBorders>
              <w:left w:val="single" w:sz="4" w:space="0" w:color="auto"/>
            </w:tcBorders>
          </w:tcPr>
          <w:p w:rsidR="009302A9" w:rsidRDefault="009302A9" w:rsidP="0023730B">
            <w:pPr>
              <w:tabs>
                <w:tab w:val="left" w:pos="136"/>
                <w:tab w:val="left" w:pos="1128"/>
                <w:tab w:val="left" w:pos="2688"/>
              </w:tabs>
              <w:rPr>
                <w:lang w:val="fr-CH"/>
              </w:rPr>
            </w:pPr>
            <w:r>
              <w:rPr>
                <w:lang w:val="fr-CH"/>
              </w:rPr>
              <w:t>Signature :</w:t>
            </w:r>
          </w:p>
        </w:tc>
      </w:tr>
    </w:tbl>
    <w:p w:rsidR="000C4986" w:rsidRDefault="000C4986" w:rsidP="00E550C3">
      <w:pPr>
        <w:rPr>
          <w:lang w:val="fr-CH"/>
        </w:rPr>
      </w:pPr>
    </w:p>
    <w:tbl>
      <w:tblPr>
        <w:tblStyle w:val="BETabelle1"/>
        <w:tblW w:w="10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42"/>
        <w:gridCol w:w="5832"/>
      </w:tblGrid>
      <w:tr w:rsidR="009302A9" w:rsidRPr="00C77BDA" w:rsidTr="000C4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0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pct10" w:color="auto" w:fill="auto"/>
          </w:tcPr>
          <w:p w:rsidR="009302A9" w:rsidRPr="000D00C5" w:rsidRDefault="009302A9" w:rsidP="0023730B">
            <w:pPr>
              <w:pStyle w:val="Paragraphedeliste"/>
              <w:numPr>
                <w:ilvl w:val="0"/>
                <w:numId w:val="26"/>
              </w:numPr>
              <w:tabs>
                <w:tab w:val="left" w:pos="5954"/>
                <w:tab w:val="left" w:pos="6804"/>
                <w:tab w:val="left" w:pos="8222"/>
              </w:tabs>
              <w:rPr>
                <w:b/>
                <w:lang w:val="fr-CH"/>
              </w:rPr>
            </w:pPr>
            <w:r>
              <w:rPr>
                <w:b/>
                <w:lang w:val="fr-CH"/>
              </w:rPr>
              <w:t>Décision de la direction d’école</w:t>
            </w:r>
          </w:p>
        </w:tc>
      </w:tr>
      <w:tr w:rsidR="009302A9" w:rsidTr="000C4986">
        <w:tc>
          <w:tcPr>
            <w:tcW w:w="10204" w:type="dxa"/>
            <w:gridSpan w:val="3"/>
          </w:tcPr>
          <w:p w:rsidR="009302A9" w:rsidRPr="000C4986" w:rsidRDefault="009302A9" w:rsidP="0023730B">
            <w:pPr>
              <w:tabs>
                <w:tab w:val="left" w:pos="136"/>
                <w:tab w:val="left" w:pos="1128"/>
                <w:tab w:val="left" w:pos="2688"/>
              </w:tabs>
              <w:rPr>
                <w:b/>
                <w:lang w:val="fr-CH"/>
              </w:rPr>
            </w:pPr>
            <w:r w:rsidRPr="000C4986">
              <w:rPr>
                <w:b/>
                <w:lang w:val="fr-CH"/>
              </w:rPr>
              <w:t>La demande d’admission à une mesure de pédagogie spécialisée ordinaire est :</w:t>
            </w:r>
          </w:p>
          <w:p w:rsidR="009302A9" w:rsidRDefault="009302A9" w:rsidP="009302A9">
            <w:pPr>
              <w:tabs>
                <w:tab w:val="left" w:pos="136"/>
                <w:tab w:val="left" w:pos="1843"/>
                <w:tab w:val="left" w:pos="2688"/>
              </w:tabs>
              <w:rPr>
                <w:lang w:val="fr-CH"/>
              </w:rPr>
            </w:pPr>
            <w:r w:rsidRPr="000C4986">
              <w:rPr>
                <w:b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7"/>
            <w:r w:rsidRPr="000C4986">
              <w:rPr>
                <w:b/>
                <w:lang w:val="fr-CH"/>
              </w:rPr>
              <w:instrText xml:space="preserve"> FORMCHECKBOX </w:instrText>
            </w:r>
            <w:r w:rsidR="009C76FA">
              <w:rPr>
                <w:b/>
                <w:lang w:val="fr-CH"/>
              </w:rPr>
            </w:r>
            <w:r w:rsidR="009C76FA">
              <w:rPr>
                <w:b/>
                <w:lang w:val="fr-CH"/>
              </w:rPr>
              <w:fldChar w:fldCharType="separate"/>
            </w:r>
            <w:r w:rsidRPr="000C4986">
              <w:rPr>
                <w:b/>
                <w:lang w:val="fr-CH"/>
              </w:rPr>
              <w:fldChar w:fldCharType="end"/>
            </w:r>
            <w:bookmarkEnd w:id="23"/>
            <w:r w:rsidRPr="000C4986">
              <w:rPr>
                <w:b/>
                <w:lang w:val="fr-CH"/>
              </w:rPr>
              <w:t xml:space="preserve"> acceptée</w:t>
            </w:r>
            <w:r w:rsidRPr="000C4986">
              <w:rPr>
                <w:b/>
                <w:lang w:val="fr-CH"/>
              </w:rPr>
              <w:tab/>
            </w:r>
            <w:r w:rsidRPr="000C4986">
              <w:rPr>
                <w:b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8"/>
            <w:r w:rsidRPr="000C4986">
              <w:rPr>
                <w:b/>
                <w:lang w:val="fr-CH"/>
              </w:rPr>
              <w:instrText xml:space="preserve"> FORMCHECKBOX </w:instrText>
            </w:r>
            <w:r w:rsidR="009C76FA">
              <w:rPr>
                <w:b/>
                <w:lang w:val="fr-CH"/>
              </w:rPr>
            </w:r>
            <w:r w:rsidR="009C76FA">
              <w:rPr>
                <w:b/>
                <w:lang w:val="fr-CH"/>
              </w:rPr>
              <w:fldChar w:fldCharType="separate"/>
            </w:r>
            <w:r w:rsidRPr="000C4986">
              <w:rPr>
                <w:b/>
                <w:lang w:val="fr-CH"/>
              </w:rPr>
              <w:fldChar w:fldCharType="end"/>
            </w:r>
            <w:bookmarkEnd w:id="24"/>
            <w:r w:rsidRPr="000C4986">
              <w:rPr>
                <w:b/>
                <w:lang w:val="fr-CH"/>
              </w:rPr>
              <w:t xml:space="preserve"> rejetée</w:t>
            </w:r>
          </w:p>
        </w:tc>
      </w:tr>
      <w:tr w:rsidR="009302A9" w:rsidTr="000C4986">
        <w:tc>
          <w:tcPr>
            <w:tcW w:w="2830" w:type="dxa"/>
          </w:tcPr>
          <w:p w:rsidR="009302A9" w:rsidRDefault="009302A9" w:rsidP="0023730B">
            <w:pPr>
              <w:tabs>
                <w:tab w:val="left" w:pos="136"/>
                <w:tab w:val="left" w:pos="1128"/>
                <w:tab w:val="left" w:pos="2688"/>
              </w:tabs>
              <w:rPr>
                <w:lang w:val="fr-CH"/>
              </w:rPr>
            </w:pPr>
            <w:r>
              <w:rPr>
                <w:lang w:val="fr-CH"/>
              </w:rPr>
              <w:t>Motifs du rejet ou remarques sur la durée ou la fréquence :</w:t>
            </w:r>
          </w:p>
        </w:tc>
        <w:tc>
          <w:tcPr>
            <w:tcW w:w="7374" w:type="dxa"/>
            <w:gridSpan w:val="2"/>
          </w:tcPr>
          <w:p w:rsidR="009302A9" w:rsidRDefault="000C4986" w:rsidP="0023730B">
            <w:pPr>
              <w:tabs>
                <w:tab w:val="left" w:pos="136"/>
                <w:tab w:val="left" w:pos="1128"/>
                <w:tab w:val="left" w:pos="2688"/>
              </w:tabs>
              <w:rPr>
                <w:lang w:val="fr-CH"/>
              </w:rPr>
            </w:pP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5"/>
          </w:p>
        </w:tc>
      </w:tr>
      <w:tr w:rsidR="000C4986" w:rsidTr="00BD38B7">
        <w:tc>
          <w:tcPr>
            <w:tcW w:w="2830" w:type="dxa"/>
          </w:tcPr>
          <w:p w:rsidR="000C4986" w:rsidRDefault="000C4986" w:rsidP="0023730B">
            <w:pPr>
              <w:tabs>
                <w:tab w:val="left" w:pos="136"/>
                <w:tab w:val="left" w:pos="1128"/>
                <w:tab w:val="left" w:pos="2688"/>
              </w:tabs>
              <w:rPr>
                <w:lang w:val="fr-CH"/>
              </w:rPr>
            </w:pPr>
            <w:r>
              <w:rPr>
                <w:lang w:val="fr-CH"/>
              </w:rPr>
              <w:t>Signature de la direction d’école compétente :</w:t>
            </w:r>
          </w:p>
        </w:tc>
        <w:tc>
          <w:tcPr>
            <w:tcW w:w="1542" w:type="dxa"/>
          </w:tcPr>
          <w:p w:rsidR="000C4986" w:rsidRDefault="000C4986" w:rsidP="0023730B">
            <w:pPr>
              <w:tabs>
                <w:tab w:val="left" w:pos="136"/>
                <w:tab w:val="left" w:pos="1128"/>
                <w:tab w:val="left" w:pos="2688"/>
              </w:tabs>
              <w:rPr>
                <w:lang w:val="fr-CH"/>
              </w:rPr>
            </w:pPr>
            <w:r>
              <w:rPr>
                <w:lang w:val="fr-CH"/>
              </w:rPr>
              <w:t xml:space="preserve">Date : </w:t>
            </w:r>
            <w:r>
              <w:rPr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6"/>
          </w:p>
        </w:tc>
        <w:tc>
          <w:tcPr>
            <w:tcW w:w="5832" w:type="dxa"/>
          </w:tcPr>
          <w:p w:rsidR="000C4986" w:rsidRDefault="000C4986" w:rsidP="0023730B">
            <w:pPr>
              <w:tabs>
                <w:tab w:val="left" w:pos="136"/>
                <w:tab w:val="left" w:pos="1128"/>
                <w:tab w:val="left" w:pos="2688"/>
              </w:tabs>
              <w:rPr>
                <w:lang w:val="fr-CH"/>
              </w:rPr>
            </w:pPr>
            <w:r>
              <w:rPr>
                <w:lang w:val="fr-CH"/>
              </w:rPr>
              <w:t>Signature :</w:t>
            </w:r>
          </w:p>
        </w:tc>
      </w:tr>
      <w:tr w:rsidR="000C4986" w:rsidRPr="00C77BDA" w:rsidTr="000C4986">
        <w:tc>
          <w:tcPr>
            <w:tcW w:w="10204" w:type="dxa"/>
            <w:gridSpan w:val="3"/>
          </w:tcPr>
          <w:p w:rsidR="000C4986" w:rsidRPr="000C4986" w:rsidRDefault="000C4986" w:rsidP="0023730B">
            <w:pPr>
              <w:tabs>
                <w:tab w:val="left" w:pos="136"/>
                <w:tab w:val="left" w:pos="1128"/>
                <w:tab w:val="left" w:pos="2688"/>
              </w:tabs>
              <w:rPr>
                <w:b/>
                <w:i/>
                <w:lang w:val="fr-CH"/>
              </w:rPr>
            </w:pPr>
            <w:r w:rsidRPr="000C4986">
              <w:rPr>
                <w:b/>
                <w:i/>
                <w:lang w:val="fr-CH"/>
              </w:rPr>
              <w:t>Voies de droit : Les parents peuvent former un recours contre cette décision dans les 30 jours à compter de sa notification. Le recours, écrit et motivé, doit être déposé auprès de l’inspection scolaire compétente.</w:t>
            </w:r>
          </w:p>
        </w:tc>
      </w:tr>
    </w:tbl>
    <w:p w:rsidR="009302A9" w:rsidRPr="00165E77" w:rsidRDefault="009302A9" w:rsidP="00E550C3">
      <w:pPr>
        <w:rPr>
          <w:lang w:val="fr-CH"/>
        </w:rPr>
      </w:pPr>
    </w:p>
    <w:sectPr w:rsidR="009302A9" w:rsidRPr="00165E77" w:rsidSect="00CE3377">
      <w:headerReference w:type="default" r:id="rId8"/>
      <w:headerReference w:type="first" r:id="rId9"/>
      <w:pgSz w:w="11906" w:h="16838"/>
      <w:pgMar w:top="1560" w:right="851" w:bottom="851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FA" w:rsidRDefault="009C76FA" w:rsidP="00F91D37">
      <w:pPr>
        <w:spacing w:line="240" w:lineRule="auto"/>
      </w:pPr>
      <w:r>
        <w:separator/>
      </w:r>
    </w:p>
  </w:endnote>
  <w:endnote w:type="continuationSeparator" w:id="0">
    <w:p w:rsidR="009C76FA" w:rsidRDefault="009C76F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FA" w:rsidRDefault="009C76FA" w:rsidP="00F91D37">
      <w:pPr>
        <w:spacing w:line="240" w:lineRule="auto"/>
      </w:pPr>
    </w:p>
    <w:p w:rsidR="009C76FA" w:rsidRDefault="009C76FA" w:rsidP="00F91D37">
      <w:pPr>
        <w:spacing w:line="240" w:lineRule="auto"/>
      </w:pPr>
    </w:p>
  </w:footnote>
  <w:footnote w:type="continuationSeparator" w:id="0">
    <w:p w:rsidR="009C76FA" w:rsidRDefault="009C76F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77" w:rsidRPr="001E3FF4" w:rsidRDefault="00165E77" w:rsidP="00E675BA">
    <w:pPr>
      <w:pStyle w:val="En-tte"/>
    </w:pPr>
    <w:r>
      <w:rPr>
        <w:lang w:val="fr-CH" w:eastAsia="fr-CH"/>
      </w:rPr>
      <w:drawing>
        <wp:anchor distT="0" distB="0" distL="114300" distR="114300" simplePos="0" relativeHeight="251659264" behindDoc="0" locked="1" layoutInCell="1" allowOverlap="1" wp14:anchorId="16D6DED8" wp14:editId="4C2FB2B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5E77" w:rsidRDefault="00165E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D943BB9"/>
    <w:multiLevelType w:val="hybridMultilevel"/>
    <w:tmpl w:val="61021D42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9"/>
  </w:num>
  <w:num w:numId="22">
    <w:abstractNumId w:val="18"/>
  </w:num>
  <w:num w:numId="23">
    <w:abstractNumId w:val="11"/>
  </w:num>
  <w:num w:numId="24">
    <w:abstractNumId w:val="15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8A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5F07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86"/>
    <w:rsid w:val="000C49C1"/>
    <w:rsid w:val="000C5AA0"/>
    <w:rsid w:val="000D00C5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5E77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C759A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54E5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72CD4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1B78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2B20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4B8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02A9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C76FA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0936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4F94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38B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77BDA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E3377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41DA9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3BF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AA3F76"/>
  <w15:chartTrackingRefBased/>
  <w15:docId w15:val="{AB95EA5D-1BD5-4683-9026-B2D3878E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customStyle="1" w:styleId="d-none">
    <w:name w:val="d-none"/>
    <w:basedOn w:val="Policepardfaut"/>
    <w:rsid w:val="0016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BE0880E-3927-4705-A024-E4FE811D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Bartlome Cindy, BKD-AKVB-EOF</dc:creator>
  <cp:keywords/>
  <dc:description/>
  <cp:lastModifiedBy>Bartlome Cindy, BKD-AKVB-EOF</cp:lastModifiedBy>
  <cp:revision>7</cp:revision>
  <cp:lastPrinted>2019-09-11T20:00:00Z</cp:lastPrinted>
  <dcterms:created xsi:type="dcterms:W3CDTF">2023-01-27T12:49:00Z</dcterms:created>
  <dcterms:modified xsi:type="dcterms:W3CDTF">2023-06-19T12:05:00Z</dcterms:modified>
</cp:coreProperties>
</file>